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2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表格版面配置"/>
      </w:tblPr>
      <w:tblGrid>
        <w:gridCol w:w="10512"/>
      </w:tblGrid>
      <w:tr w:rsidR="00130FB6" w:rsidRPr="00130FB6" w:rsidTr="00130FB6">
        <w:trPr>
          <w:trHeight w:val="1279"/>
        </w:trPr>
        <w:tc>
          <w:tcPr>
            <w:tcW w:w="9066" w:type="dxa"/>
          </w:tcPr>
          <w:p w:rsidR="00130FB6" w:rsidRDefault="00130FB6" w:rsidP="00130FB6">
            <w:pPr>
              <w:ind w:rightChars="162" w:right="356"/>
              <w:rPr>
                <w:rFonts w:ascii="標楷體" w:eastAsiaTheme="minorEastAsia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  </w:t>
            </w:r>
            <w:bookmarkStart w:id="0" w:name="_GoBack"/>
            <w:bookmarkEnd w:id="0"/>
            <w:r w:rsidRPr="00130FB6">
              <w:rPr>
                <w:rFonts w:ascii="標楷體" w:eastAsia="標楷體" w:hAnsi="標楷體" w:hint="eastAsia"/>
                <w:sz w:val="36"/>
                <w:szCs w:val="36"/>
              </w:rPr>
              <w:t>中華民國第五十三屆世界兒童畫展桃園市作品比賽</w:t>
            </w:r>
          </w:p>
          <w:p w:rsidR="00130FB6" w:rsidRPr="00130FB6" w:rsidRDefault="00130FB6" w:rsidP="00130FB6">
            <w:pPr>
              <w:ind w:rightChars="162" w:right="356"/>
              <w:jc w:val="center"/>
              <w:rPr>
                <w:rFonts w:ascii="標楷體" w:eastAsiaTheme="minorEastAsia" w:hAnsi="標楷體" w:hint="eastAsia"/>
                <w:noProof/>
                <w:sz w:val="36"/>
                <w:szCs w:val="36"/>
              </w:rPr>
            </w:pPr>
            <w:r w:rsidRPr="00130FB6">
              <w:rPr>
                <w:rFonts w:ascii="標楷體" w:eastAsia="標楷體" w:hAnsi="標楷體" w:hint="eastAsia"/>
                <w:sz w:val="36"/>
                <w:szCs w:val="36"/>
              </w:rPr>
              <w:t>中壢國小獲獎名單</w:t>
            </w:r>
          </w:p>
        </w:tc>
      </w:tr>
    </w:tbl>
    <w:p w:rsidR="00752FC4" w:rsidRDefault="00752FC4" w:rsidP="005125BB">
      <w:pPr>
        <w:rPr>
          <w:rFonts w:ascii="Microsoft JhengHei UI" w:eastAsiaTheme="minorEastAsia" w:hAnsi="Microsoft JhengHei UI"/>
        </w:rPr>
      </w:pPr>
    </w:p>
    <w:tbl>
      <w:tblPr>
        <w:tblW w:w="807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835"/>
        <w:gridCol w:w="2126"/>
      </w:tblGrid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B6" w:rsidRPr="00130FB6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130FB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評鑑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B6" w:rsidRPr="00130FB6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130FB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B6" w:rsidRPr="00130FB6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130FB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B6" w:rsidRPr="00130FB6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130FB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國小一年級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飛魚季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謝芳緹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國小一年級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達悟族飛魚季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郭袀睿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國小二年級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草莓季甜點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陳威廷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國小二年級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年貨大街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曾羽橋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國小二年級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草莓季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林姵妤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國小二年級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彩虹草莓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劉芷霏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國小二年級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草莓滿漢全席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郭定橙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國小二年級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草莓大餐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羅唯瑄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國小二年級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草莓遊樂園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陳睿穎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特優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國小三年級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大船下水祭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吳娉婷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優選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國小三年級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大家一起到遊樂園玩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劉羿秀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國小三年級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校園的工地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陳思羽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國小三年級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櫻花樹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王宏滕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國小三年級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舞獅表演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林沛誼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國小三年級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新年的一天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彭昱睿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國小三年級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台灣之森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黃思緯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國小四年級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舞龍舞獅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陳俋璇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國小五年級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消防英雄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陳杰煦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國小五年級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蘭嶼風光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游善絜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國小五年級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海洋悲歌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劉山嶽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優選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國小六年級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營火晚會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游雅晴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國小六年級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網路教學新時代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魏澈</w:t>
            </w:r>
          </w:p>
        </w:tc>
      </w:tr>
      <w:tr w:rsidR="00130FB6" w:rsidRPr="00130FB6" w:rsidTr="00130FB6">
        <w:trPr>
          <w:trHeight w:hRule="exact" w:val="45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國小六年級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天佑台灣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B6" w:rsidRPr="00E24ADB" w:rsidRDefault="00130FB6" w:rsidP="00130FB6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E24A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高展恩</w:t>
            </w:r>
          </w:p>
        </w:tc>
      </w:tr>
    </w:tbl>
    <w:p w:rsidR="00130FB6" w:rsidRPr="00130FB6" w:rsidRDefault="00130FB6" w:rsidP="005125BB">
      <w:pPr>
        <w:rPr>
          <w:rFonts w:ascii="Microsoft JhengHei UI" w:eastAsiaTheme="minorEastAsia" w:hAnsi="Microsoft JhengHei UI" w:hint="eastAsia"/>
        </w:rPr>
      </w:pPr>
    </w:p>
    <w:sectPr w:rsidR="00130FB6" w:rsidRPr="00130FB6" w:rsidSect="00130FB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5D" w:rsidRDefault="00797B5D">
      <w:pPr>
        <w:spacing w:after="0"/>
      </w:pPr>
      <w:r>
        <w:separator/>
      </w:r>
    </w:p>
    <w:p w:rsidR="00797B5D" w:rsidRDefault="00797B5D"/>
  </w:endnote>
  <w:endnote w:type="continuationSeparator" w:id="0">
    <w:p w:rsidR="00797B5D" w:rsidRDefault="00797B5D">
      <w:pPr>
        <w:spacing w:after="0"/>
      </w:pPr>
      <w:r>
        <w:continuationSeparator/>
      </w:r>
    </w:p>
    <w:p w:rsidR="00797B5D" w:rsidRDefault="00797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600" w:firstRow="0" w:lastRow="0" w:firstColumn="0" w:lastColumn="0" w:noHBand="1" w:noVBand="1"/>
    </w:tblPr>
    <w:tblGrid>
      <w:gridCol w:w="1276"/>
      <w:gridCol w:w="3944"/>
    </w:tblGrid>
    <w:tr w:rsidR="000442DA" w:rsidTr="005439DF">
      <w:sdt>
        <w:sdtPr>
          <w:id w:val="1231508001"/>
          <w:placeholder/>
          <w:temporary/>
          <w:showingPlcHdr/>
          <w15:appearance w15:val="hidden"/>
        </w:sdtPr>
        <w:sdtEndPr/>
        <w:sdtContent>
          <w:tc>
            <w:tcPr>
              <w:tcW w:w="1276" w:type="dxa"/>
              <w:vAlign w:val="bottom"/>
            </w:tcPr>
            <w:p w:rsidR="000442DA" w:rsidRPr="000442DA" w:rsidRDefault="005439DF" w:rsidP="00BC13A8">
              <w:pPr>
                <w:pStyle w:val="affffff1"/>
              </w:pPr>
              <w:r w:rsidRPr="00BC13A8">
                <w:rPr>
                  <w:lang w:val="zh-TW" w:eastAsia="zh-TW" w:bidi="zh-TW"/>
                </w:rPr>
                <w:t>寄件者：</w:t>
              </w:r>
            </w:p>
          </w:tc>
        </w:sdtContent>
      </w:sdt>
      <w:sdt>
        <w:sdtPr>
          <w:id w:val="124591666"/>
          <w:placeholder>
            <w:docPart w:val="BED2FD9C4EC84A0EA2A00774B26E7C61"/>
          </w:placeholder>
          <w:temporary/>
          <w:showingPlcHdr/>
          <w15:appearance w15:val="hidden"/>
        </w:sdtPr>
        <w:sdtEndPr/>
        <w:sdtContent>
          <w:tc>
            <w:tcPr>
              <w:tcW w:w="3944" w:type="dxa"/>
              <w:vAlign w:val="bottom"/>
            </w:tcPr>
            <w:p w:rsidR="000442DA" w:rsidRPr="000442DA" w:rsidRDefault="000442DA" w:rsidP="000442DA">
              <w:pPr>
                <w:pStyle w:val="aa"/>
              </w:pPr>
              <w:r w:rsidRPr="000442DA">
                <w:rPr>
                  <w:rStyle w:val="a9"/>
                  <w:color w:val="auto"/>
                  <w:lang w:val="zh-TW" w:eastAsia="zh-TW" w:bidi="zh-TW"/>
                </w:rPr>
                <w:t>[</w:t>
              </w:r>
              <w:r w:rsidRPr="000442DA">
                <w:rPr>
                  <w:rStyle w:val="a9"/>
                  <w:color w:val="auto"/>
                  <w:lang w:val="zh-TW" w:eastAsia="zh-TW" w:bidi="zh-TW"/>
                </w:rPr>
                <w:t>寄件者姓名</w:t>
              </w:r>
              <w:r w:rsidRPr="000442DA">
                <w:rPr>
                  <w:rStyle w:val="a9"/>
                  <w:color w:val="auto"/>
                  <w:lang w:val="zh-TW" w:eastAsia="zh-TW" w:bidi="zh-TW"/>
                </w:rPr>
                <w:t>]</w:t>
              </w:r>
            </w:p>
          </w:tc>
        </w:sdtContent>
      </w:sdt>
    </w:tr>
    <w:tr w:rsidR="000442DA" w:rsidTr="005439DF">
      <w:sdt>
        <w:sdtPr>
          <w:id w:val="1757930777"/>
          <w:placeholder/>
          <w:temporary/>
          <w:showingPlcHdr/>
          <w15:appearance w15:val="hidden"/>
        </w:sdtPr>
        <w:sdtEndPr/>
        <w:sdtContent>
          <w:tc>
            <w:tcPr>
              <w:tcW w:w="1276" w:type="dxa"/>
              <w:vAlign w:val="bottom"/>
            </w:tcPr>
            <w:p w:rsidR="000442DA" w:rsidRPr="000442DA" w:rsidRDefault="00BC13A8" w:rsidP="00BC13A8">
              <w:pPr>
                <w:pStyle w:val="affffff1"/>
              </w:pPr>
              <w:r w:rsidRPr="00BC13A8">
                <w:rPr>
                  <w:lang w:val="zh-TW" w:eastAsia="zh-TW" w:bidi="zh-TW"/>
                </w:rPr>
                <w:t>傳真：</w:t>
              </w:r>
            </w:p>
          </w:tc>
        </w:sdtContent>
      </w:sdt>
      <w:sdt>
        <w:sdtPr>
          <w:id w:val="-1025089598"/>
          <w:placeholder>
            <w:docPart w:val="5B32A1927BA743B180E1BFE46A6C20CC"/>
          </w:placeholder>
          <w:temporary/>
          <w:showingPlcHdr/>
          <w15:appearance w15:val="hidden"/>
        </w:sdtPr>
        <w:sdtEndPr/>
        <w:sdtContent>
          <w:tc>
            <w:tcPr>
              <w:tcW w:w="3944" w:type="dxa"/>
              <w:vAlign w:val="bottom"/>
            </w:tcPr>
            <w:p w:rsidR="000442DA" w:rsidRPr="000442DA" w:rsidRDefault="000442DA" w:rsidP="000442DA">
              <w:pPr>
                <w:pStyle w:val="aa"/>
              </w:pPr>
              <w:r w:rsidRPr="000442DA">
                <w:rPr>
                  <w:rStyle w:val="a9"/>
                  <w:color w:val="auto"/>
                  <w:lang w:val="zh-TW" w:eastAsia="zh-TW" w:bidi="zh-TW"/>
                </w:rPr>
                <w:t>[</w:t>
              </w:r>
              <w:r w:rsidRPr="000442DA">
                <w:rPr>
                  <w:rStyle w:val="a9"/>
                  <w:color w:val="auto"/>
                  <w:lang w:val="zh-TW" w:eastAsia="zh-TW" w:bidi="zh-TW"/>
                </w:rPr>
                <w:t>寄件者傳真號碼</w:t>
              </w:r>
              <w:r w:rsidRPr="000442DA">
                <w:rPr>
                  <w:rStyle w:val="a9"/>
                  <w:color w:val="auto"/>
                  <w:lang w:val="zh-TW" w:eastAsia="zh-TW" w:bidi="zh-TW"/>
                </w:rPr>
                <w:t>]</w:t>
              </w:r>
            </w:p>
          </w:tc>
        </w:sdtContent>
      </w:sdt>
    </w:tr>
    <w:tr w:rsidR="000442DA" w:rsidTr="005439DF">
      <w:sdt>
        <w:sdtPr>
          <w:id w:val="-1006891851"/>
          <w:placeholder/>
          <w:temporary/>
          <w:showingPlcHdr/>
          <w15:appearance w15:val="hidden"/>
        </w:sdtPr>
        <w:sdtEndPr/>
        <w:sdtContent>
          <w:tc>
            <w:tcPr>
              <w:tcW w:w="1276" w:type="dxa"/>
              <w:vAlign w:val="bottom"/>
            </w:tcPr>
            <w:p w:rsidR="000442DA" w:rsidRPr="000442DA" w:rsidRDefault="00BC13A8" w:rsidP="00BC13A8">
              <w:pPr>
                <w:pStyle w:val="affffff1"/>
              </w:pPr>
              <w:r w:rsidRPr="00BC13A8">
                <w:rPr>
                  <w:lang w:val="zh-TW" w:eastAsia="zh-TW" w:bidi="zh-TW"/>
                </w:rPr>
                <w:t>電話：</w:t>
              </w:r>
            </w:p>
          </w:tc>
        </w:sdtContent>
      </w:sdt>
      <w:sdt>
        <w:sdtPr>
          <w:id w:val="-623151906"/>
          <w:placeholder>
            <w:docPart w:val="04B1C541846D488F851D1627C9F893F5"/>
          </w:placeholder>
          <w:temporary/>
          <w:showingPlcHdr/>
          <w15:appearance w15:val="hidden"/>
        </w:sdtPr>
        <w:sdtEndPr/>
        <w:sdtContent>
          <w:tc>
            <w:tcPr>
              <w:tcW w:w="3944" w:type="dxa"/>
              <w:vAlign w:val="bottom"/>
            </w:tcPr>
            <w:p w:rsidR="000442DA" w:rsidRPr="000442DA" w:rsidRDefault="000442DA" w:rsidP="000442DA">
              <w:pPr>
                <w:pStyle w:val="aa"/>
              </w:pPr>
              <w:r w:rsidRPr="000442DA">
                <w:rPr>
                  <w:lang w:val="zh-TW" w:eastAsia="zh-TW" w:bidi="zh-TW"/>
                </w:rPr>
                <w:t>[</w:t>
              </w:r>
              <w:r w:rsidRPr="000442DA">
                <w:rPr>
                  <w:lang w:val="zh-TW" w:eastAsia="zh-TW" w:bidi="zh-TW"/>
                </w:rPr>
                <w:t>寄件者電話號碼</w:t>
              </w:r>
              <w:r w:rsidRPr="000442DA">
                <w:rPr>
                  <w:lang w:val="zh-TW" w:eastAsia="zh-TW" w:bidi="zh-TW"/>
                </w:rPr>
                <w:t>]</w:t>
              </w:r>
            </w:p>
          </w:tc>
        </w:sdtContent>
      </w:sdt>
    </w:tr>
  </w:tbl>
  <w:p w:rsidR="00E5646A" w:rsidRDefault="00E5646A" w:rsidP="000442DA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5D" w:rsidRDefault="00797B5D">
      <w:pPr>
        <w:spacing w:after="0"/>
      </w:pPr>
      <w:r>
        <w:separator/>
      </w:r>
    </w:p>
    <w:p w:rsidR="00797B5D" w:rsidRDefault="00797B5D"/>
  </w:footnote>
  <w:footnote w:type="continuationSeparator" w:id="0">
    <w:p w:rsidR="00797B5D" w:rsidRDefault="00797B5D">
      <w:pPr>
        <w:spacing w:after="0"/>
      </w:pPr>
      <w:r>
        <w:continuationSeparator/>
      </w:r>
    </w:p>
    <w:p w:rsidR="00797B5D" w:rsidRDefault="00797B5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DA" w:rsidRDefault="000442DA">
    <w:pPr>
      <w:pStyle w:val="a5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群組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手繪多邊形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手繪多邊形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手繪多邊形：圖案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42542DD7" id="群組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">
              <v:shape id="手繪多邊形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手繪多邊形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手繪多邊形：圖案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D3" w:rsidRDefault="00CB0809">
    <w:pPr>
      <w:pStyle w:val="a5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手繪多邊形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手繪多邊形：圖案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手繪多邊形：圖案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手繪多邊形：圖案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手繪多邊形：圖案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手繪多邊形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手繪多邊形：圖案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手繪多邊形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F53EA21" id="群組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">
              <v:shape id="手繪多邊形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手繪多邊形：圖案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手繪多邊形：圖案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手繪多邊形：圖案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手繪多邊形：圖案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手繪多邊形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手繪多邊形：圖案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手繪多邊形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B6"/>
    <w:rsid w:val="000115CE"/>
    <w:rsid w:val="000442DA"/>
    <w:rsid w:val="0004449E"/>
    <w:rsid w:val="00081470"/>
    <w:rsid w:val="000828F4"/>
    <w:rsid w:val="000F1B5C"/>
    <w:rsid w:val="000F51EC"/>
    <w:rsid w:val="000F7122"/>
    <w:rsid w:val="00130FB6"/>
    <w:rsid w:val="001B4EEF"/>
    <w:rsid w:val="001B689C"/>
    <w:rsid w:val="001B7BCB"/>
    <w:rsid w:val="00200635"/>
    <w:rsid w:val="00254E0D"/>
    <w:rsid w:val="00265C5B"/>
    <w:rsid w:val="002F6684"/>
    <w:rsid w:val="00352CB4"/>
    <w:rsid w:val="0038000D"/>
    <w:rsid w:val="00381E2A"/>
    <w:rsid w:val="003843D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439DF"/>
    <w:rsid w:val="00553A3C"/>
    <w:rsid w:val="00572222"/>
    <w:rsid w:val="005D3DA6"/>
    <w:rsid w:val="00616566"/>
    <w:rsid w:val="00642E91"/>
    <w:rsid w:val="00744EA9"/>
    <w:rsid w:val="00752FC4"/>
    <w:rsid w:val="00757E9C"/>
    <w:rsid w:val="00797B5D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B0809"/>
    <w:rsid w:val="00D04123"/>
    <w:rsid w:val="00D06525"/>
    <w:rsid w:val="00D149F1"/>
    <w:rsid w:val="00D36106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color w:val="000000" w:themeColor="text2" w:themeShade="BF"/>
        <w:sz w:val="22"/>
        <w:szCs w:val="22"/>
        <w:lang w:val="en-US" w:eastAsia="zh-CN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39DF"/>
    <w:pPr>
      <w:spacing w:line="240" w:lineRule="auto"/>
    </w:pPr>
    <w:rPr>
      <w:rFonts w:eastAsia="Microsoft JhengHei UI"/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/>
    </w:pPr>
  </w:style>
  <w:style w:type="character" w:customStyle="1" w:styleId="a6">
    <w:name w:val="頁首 字元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a8">
    <w:name w:val="頁尾 字元"/>
    <w:basedOn w:val="a2"/>
    <w:link w:val="a7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aa">
    <w:name w:val="連絡資訊"/>
    <w:basedOn w:val="a1"/>
    <w:uiPriority w:val="3"/>
    <w:qFormat/>
    <w:rsid w:val="000442DA"/>
    <w:pPr>
      <w:spacing w:before="120" w:after="0"/>
    </w:pPr>
    <w:rPr>
      <w:szCs w:val="18"/>
    </w:rPr>
  </w:style>
  <w:style w:type="paragraph" w:styleId="ab">
    <w:name w:val="Date"/>
    <w:basedOn w:val="aa"/>
    <w:next w:val="ac"/>
    <w:link w:val="ad"/>
    <w:uiPriority w:val="4"/>
    <w:qFormat/>
    <w:rsid w:val="000442DA"/>
    <w:pPr>
      <w:jc w:val="right"/>
    </w:pPr>
  </w:style>
  <w:style w:type="character" w:customStyle="1" w:styleId="ad">
    <w:name w:val="日期 字元"/>
    <w:basedOn w:val="a2"/>
    <w:link w:val="ab"/>
    <w:uiPriority w:val="4"/>
    <w:rsid w:val="000442DA"/>
    <w:rPr>
      <w:color w:val="4B1919" w:themeColor="accent1"/>
      <w:sz w:val="20"/>
      <w:szCs w:val="18"/>
    </w:rPr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/>
    </w:pPr>
  </w:style>
  <w:style w:type="character" w:customStyle="1" w:styleId="af0">
    <w:name w:val="結語 字元"/>
    <w:basedOn w:val="a2"/>
    <w:link w:val="ae"/>
    <w:uiPriority w:val="6"/>
    <w:rsid w:val="00254E0D"/>
    <w:rPr>
      <w:color w:val="auto"/>
    </w:rPr>
  </w:style>
  <w:style w:type="character" w:customStyle="1" w:styleId="10">
    <w:name w:val="標題 1 字元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22">
    <w:name w:val="標題 2 字元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本文縮排 字元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</w:style>
  <w:style w:type="character" w:customStyle="1" w:styleId="aff3">
    <w:name w:val="註解文字 字元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/>
    </w:pPr>
  </w:style>
  <w:style w:type="character" w:customStyle="1" w:styleId="affa">
    <w:name w:val="電子郵件簽名 字元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/>
    </w:pPr>
  </w:style>
  <w:style w:type="character" w:customStyle="1" w:styleId="affe">
    <w:name w:val="章節附註文字 字元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2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afff2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2222"/>
    <w:pPr>
      <w:spacing w:after="0"/>
    </w:pPr>
  </w:style>
  <w:style w:type="character" w:customStyle="1" w:styleId="afff4">
    <w:name w:val="註腳文字 字元"/>
    <w:basedOn w:val="a2"/>
    <w:link w:val="af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標題 4 字元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標題 5 字元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標題 6 字元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標題 7 字元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標題 8 字元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標題 9 字元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5">
    <w:name w:val="Hyperlink"/>
    <w:basedOn w:val="a2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afff6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afff8">
    <w:name w:val="Intense Quote"/>
    <w:basedOn w:val="a1"/>
    <w:next w:val="a1"/>
    <w:link w:val="afff9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0F51EC"/>
    <w:rPr>
      <w:i/>
      <w:iCs/>
      <w:color w:val="381212" w:themeColor="accent1" w:themeShade="BF"/>
    </w:rPr>
  </w:style>
  <w:style w:type="character" w:styleId="af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3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d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b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3">
    <w:name w:val="巨集文字 字元"/>
    <w:basedOn w:val="a2"/>
    <w:link w:val="af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6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/>
    </w:pPr>
  </w:style>
  <w:style w:type="character" w:customStyle="1" w:styleId="affff9">
    <w:name w:val="註釋標題 字元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7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d">
    <w:name w:val="Quote"/>
    <w:basedOn w:val="a1"/>
    <w:next w:val="a1"/>
    <w:link w:val="affff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"/>
    <w:uiPriority w:val="5"/>
    <w:qFormat/>
    <w:rsid w:val="00572222"/>
  </w:style>
  <w:style w:type="character" w:customStyle="1" w:styleId="afffff">
    <w:name w:val="問候 字元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f0"/>
    <w:uiPriority w:val="7"/>
    <w:qFormat/>
    <w:rsid w:val="00254E0D"/>
    <w:pPr>
      <w:contextualSpacing/>
    </w:pPr>
  </w:style>
  <w:style w:type="character" w:customStyle="1" w:styleId="afffff0">
    <w:name w:val="簽名 字元"/>
    <w:basedOn w:val="a2"/>
    <w:link w:val="af"/>
    <w:uiPriority w:val="7"/>
    <w:rsid w:val="00254E0D"/>
    <w:rPr>
      <w:color w:val="auto"/>
    </w:rPr>
  </w:style>
  <w:style w:type="character" w:styleId="afffff1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副標題 字元"/>
    <w:basedOn w:val="a2"/>
    <w:link w:val="afffff2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4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1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qFormat/>
    <w:rsid w:val="005439DF"/>
    <w:pPr>
      <w:spacing w:after="0"/>
      <w:contextualSpacing/>
      <w:jc w:val="right"/>
    </w:pPr>
    <w:rPr>
      <w:rFonts w:asciiTheme="majorHAnsi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afffffe">
    <w:name w:val="標題 字元"/>
    <w:basedOn w:val="a2"/>
    <w:link w:val="afffffd"/>
    <w:uiPriority w:val="10"/>
    <w:rsid w:val="005439DF"/>
    <w:rPr>
      <w:rFonts w:asciiTheme="majorHAnsi" w:eastAsia="Microsoft JhengHei UI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affffff1">
    <w:name w:val="表格標籤"/>
    <w:basedOn w:val="aa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PS\AppData\Roaming\Microsoft\Templates\&#22823;&#22320;&#33394;&#35519;&#20659;&#30495;&#23553;&#387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2FD9C4EC84A0EA2A00774B26E7C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2A31B3-1111-48FC-894C-B43B6EB5D79E}"/>
      </w:docPartPr>
      <w:docPartBody>
        <w:p w:rsidR="00000000" w:rsidRDefault="006B52A5">
          <w:pPr>
            <w:pStyle w:val="BED2FD9C4EC84A0EA2A00774B26E7C61"/>
          </w:pPr>
          <w:r w:rsidRPr="005439DF">
            <w:rPr>
              <w:rStyle w:val="a7"/>
              <w:rFonts w:ascii="Microsoft JhengHei UI" w:hAnsi="Microsoft JhengHei UI"/>
              <w:lang w:val="zh-TW" w:bidi="zh-TW"/>
            </w:rPr>
            <w:t>[</w:t>
          </w:r>
          <w:r w:rsidRPr="005439DF">
            <w:rPr>
              <w:rStyle w:val="a7"/>
              <w:rFonts w:ascii="Microsoft JhengHei UI" w:hAnsi="Microsoft JhengHei UI"/>
              <w:lang w:val="zh-TW" w:bidi="zh-TW"/>
            </w:rPr>
            <w:t>傳真日期</w:t>
          </w:r>
          <w:r w:rsidRPr="005439DF">
            <w:rPr>
              <w:rStyle w:val="a7"/>
              <w:rFonts w:ascii="Microsoft JhengHei UI" w:hAnsi="Microsoft JhengHei UI"/>
              <w:lang w:val="zh-TW" w:bidi="zh-TW"/>
            </w:rPr>
            <w:t>]</w:t>
          </w:r>
        </w:p>
      </w:docPartBody>
    </w:docPart>
    <w:docPart>
      <w:docPartPr>
        <w:name w:val="5B32A1927BA743B180E1BFE46A6C20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557285-7375-4462-B04D-9419BFAD9207}"/>
      </w:docPartPr>
      <w:docPartBody>
        <w:p w:rsidR="00000000" w:rsidRDefault="006B52A5">
          <w:pPr>
            <w:pStyle w:val="5B32A1927BA743B180E1BFE46A6C20CC"/>
          </w:pPr>
          <w:r w:rsidRPr="005439DF">
            <w:rPr>
              <w:rFonts w:ascii="Microsoft JhengHei UI" w:hAnsi="Microsoft JhengHei UI"/>
              <w:lang w:val="zh-TW" w:bidi="zh-TW"/>
            </w:rPr>
            <w:t>收件者：</w:t>
          </w:r>
        </w:p>
      </w:docPartBody>
    </w:docPart>
    <w:docPart>
      <w:docPartPr>
        <w:name w:val="04B1C541846D488F851D1627C9F893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8D8BCE-B061-4454-B36D-B4B6A448DD6D}"/>
      </w:docPartPr>
      <w:docPartBody>
        <w:p w:rsidR="00000000" w:rsidRDefault="006B52A5">
          <w:pPr>
            <w:pStyle w:val="04B1C541846D488F851D1627C9F893F5"/>
          </w:pPr>
          <w:r w:rsidRPr="005439DF">
            <w:rPr>
              <w:rFonts w:ascii="Microsoft JhengHei UI" w:hAnsi="Microsoft JhengHei UI"/>
              <w:lang w:val="zh-TW" w:bidi="zh-TW"/>
            </w:rPr>
            <w:t>[</w:t>
          </w:r>
          <w:r w:rsidRPr="005439DF">
            <w:rPr>
              <w:rFonts w:ascii="Microsoft JhengHei UI" w:hAnsi="Microsoft JhengHei UI"/>
              <w:lang w:val="zh-TW" w:bidi="zh-TW"/>
            </w:rPr>
            <w:t>收件者姓名</w:t>
          </w:r>
          <w:r w:rsidRPr="005439DF">
            <w:rPr>
              <w:rFonts w:ascii="Microsoft JhengHei UI" w:hAnsi="Microsoft JhengHei UI"/>
              <w:lang w:val="zh-TW" w:bidi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A5"/>
    <w:rsid w:val="006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widowControl/>
      <w:contextualSpacing/>
      <w:jc w:val="right"/>
    </w:pPr>
    <w:rPr>
      <w:rFonts w:asciiTheme="majorHAnsi" w:eastAsia="Microsoft JhengHei UI" w:hAnsiTheme="majorHAnsi" w:cstheme="majorBidi"/>
      <w:b/>
      <w:color w:val="5B9BD5" w:themeColor="accent1"/>
      <w:spacing w:val="-10"/>
      <w:kern w:val="28"/>
      <w:sz w:val="40"/>
      <w:szCs w:val="56"/>
      <w:lang w:eastAsia="zh-CN"/>
    </w:rPr>
  </w:style>
  <w:style w:type="character" w:customStyle="1" w:styleId="a4">
    <w:name w:val="標題 字元"/>
    <w:basedOn w:val="a0"/>
    <w:link w:val="a3"/>
    <w:uiPriority w:val="10"/>
    <w:rPr>
      <w:rFonts w:asciiTheme="majorHAnsi" w:eastAsia="Microsoft JhengHei UI" w:hAnsiTheme="majorHAnsi" w:cstheme="majorBidi"/>
      <w:b/>
      <w:color w:val="5B9BD5" w:themeColor="accent1"/>
      <w:spacing w:val="-10"/>
      <w:kern w:val="28"/>
      <w:sz w:val="40"/>
      <w:szCs w:val="56"/>
      <w:lang w:eastAsia="zh-CN"/>
    </w:rPr>
  </w:style>
  <w:style w:type="paragraph" w:customStyle="1" w:styleId="7C82E81F6EA342589978D8F403C4205C">
    <w:name w:val="7C82E81F6EA342589978D8F403C4205C"/>
    <w:pPr>
      <w:widowControl w:val="0"/>
    </w:pPr>
  </w:style>
  <w:style w:type="paragraph" w:styleId="a5">
    <w:name w:val="Date"/>
    <w:basedOn w:val="a"/>
    <w:next w:val="a6"/>
    <w:link w:val="a7"/>
    <w:uiPriority w:val="4"/>
    <w:qFormat/>
    <w:pPr>
      <w:widowControl/>
      <w:spacing w:before="120"/>
      <w:jc w:val="right"/>
    </w:pPr>
    <w:rPr>
      <w:rFonts w:eastAsia="Microsoft JhengHei UI"/>
      <w:kern w:val="0"/>
      <w:sz w:val="22"/>
      <w:szCs w:val="18"/>
      <w:lang w:eastAsia="zh-CN"/>
    </w:rPr>
  </w:style>
  <w:style w:type="character" w:customStyle="1" w:styleId="a7">
    <w:name w:val="日期 字元"/>
    <w:basedOn w:val="a0"/>
    <w:link w:val="a5"/>
    <w:uiPriority w:val="4"/>
    <w:rPr>
      <w:rFonts w:eastAsia="Microsoft JhengHei UI"/>
      <w:kern w:val="0"/>
      <w:sz w:val="22"/>
      <w:szCs w:val="18"/>
      <w:lang w:eastAsia="zh-CN"/>
    </w:rPr>
  </w:style>
  <w:style w:type="paragraph" w:styleId="a6">
    <w:name w:val="Salutation"/>
    <w:basedOn w:val="a"/>
    <w:next w:val="a"/>
    <w:link w:val="a8"/>
    <w:uiPriority w:val="99"/>
    <w:semiHidden/>
    <w:unhideWhenUsed/>
  </w:style>
  <w:style w:type="character" w:customStyle="1" w:styleId="a8">
    <w:name w:val="問候 字元"/>
    <w:basedOn w:val="a0"/>
    <w:link w:val="a6"/>
    <w:uiPriority w:val="99"/>
    <w:semiHidden/>
  </w:style>
  <w:style w:type="paragraph" w:customStyle="1" w:styleId="BED2FD9C4EC84A0EA2A00774B26E7C61">
    <w:name w:val="BED2FD9C4EC84A0EA2A00774B26E7C61"/>
    <w:pPr>
      <w:widowControl w:val="0"/>
    </w:pPr>
  </w:style>
  <w:style w:type="paragraph" w:customStyle="1" w:styleId="5B32A1927BA743B180E1BFE46A6C20CC">
    <w:name w:val="5B32A1927BA743B180E1BFE46A6C20CC"/>
    <w:pPr>
      <w:widowControl w:val="0"/>
    </w:pPr>
  </w:style>
  <w:style w:type="paragraph" w:customStyle="1" w:styleId="04B1C541846D488F851D1627C9F893F5">
    <w:name w:val="04B1C541846D488F851D1627C9F893F5"/>
    <w:pPr>
      <w:widowControl w:val="0"/>
    </w:pPr>
  </w:style>
  <w:style w:type="paragraph" w:customStyle="1" w:styleId="16534EBA06DF4E4998393FB26E760F2C">
    <w:name w:val="16534EBA06DF4E4998393FB26E760F2C"/>
    <w:pPr>
      <w:widowControl w:val="0"/>
    </w:pPr>
  </w:style>
  <w:style w:type="paragraph" w:customStyle="1" w:styleId="3F39948B95EB4349A2F877F27FCFB8E2">
    <w:name w:val="3F39948B95EB4349A2F877F27FCFB8E2"/>
    <w:pPr>
      <w:widowControl w:val="0"/>
    </w:pPr>
  </w:style>
  <w:style w:type="paragraph" w:customStyle="1" w:styleId="8BED085DE5EE4BCC916EE55FF573402C">
    <w:name w:val="8BED085DE5EE4BCC916EE55FF573402C"/>
    <w:pPr>
      <w:widowControl w:val="0"/>
    </w:pPr>
  </w:style>
  <w:style w:type="paragraph" w:customStyle="1" w:styleId="319D70402E9D49BB8090A1A1F1B01B07">
    <w:name w:val="319D70402E9D49BB8090A1A1F1B01B07"/>
    <w:pPr>
      <w:widowControl w:val="0"/>
    </w:pPr>
  </w:style>
  <w:style w:type="paragraph" w:customStyle="1" w:styleId="CBDEAF1A216A422DA18419169AE19874">
    <w:name w:val="CBDEAF1A216A422DA18419169AE19874"/>
    <w:pPr>
      <w:widowControl w:val="0"/>
    </w:pPr>
  </w:style>
  <w:style w:type="paragraph" w:customStyle="1" w:styleId="E96279F4B2B04EE9833B3A50F66A26D7">
    <w:name w:val="E96279F4B2B04EE9833B3A50F66A26D7"/>
    <w:pPr>
      <w:widowControl w:val="0"/>
    </w:pPr>
  </w:style>
  <w:style w:type="paragraph" w:customStyle="1" w:styleId="8B4CFDE11C6042D98E8ACEA09471D8C5">
    <w:name w:val="8B4CFDE11C6042D98E8ACEA09471D8C5"/>
    <w:pPr>
      <w:widowControl w:val="0"/>
    </w:pPr>
  </w:style>
  <w:style w:type="paragraph" w:customStyle="1" w:styleId="AFEABBF3B0AF4D49BC954970A612ED09">
    <w:name w:val="AFEABBF3B0AF4D49BC954970A612ED09"/>
    <w:pPr>
      <w:widowControl w:val="0"/>
    </w:pPr>
  </w:style>
  <w:style w:type="paragraph" w:customStyle="1" w:styleId="138DDB45BEF54CAB8CEDE57DF32AE72D">
    <w:name w:val="138DDB45BEF54CAB8CEDE57DF32AE72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F33A4-046E-4693-83F6-4E558CA7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大地色調傳真封面.dotx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2022-05-12T06:27:00Z</dcterms:created>
  <dcterms:modified xsi:type="dcterms:W3CDTF">2022-05-12T06:33:00Z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